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B750" w14:textId="77777777" w:rsidR="00F665EE" w:rsidRPr="00F665EE" w:rsidRDefault="00F665EE" w:rsidP="00F665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665EE">
        <w:rPr>
          <w:rStyle w:val="Strong"/>
          <w:rFonts w:asciiTheme="majorHAnsi" w:hAnsiTheme="majorHAnsi" w:cstheme="majorHAnsi"/>
          <w:sz w:val="44"/>
          <w:szCs w:val="44"/>
        </w:rPr>
        <w:t>Книгу Библию, Книгу чудную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Полюбил я её с юных лет.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В час страдания, в минуту трудную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 xml:space="preserve">Проливает она чудный свет. </w:t>
      </w:r>
    </w:p>
    <w:p w14:paraId="3AC23DF9" w14:textId="77777777" w:rsidR="00F665EE" w:rsidRPr="00F665EE" w:rsidRDefault="00F665EE" w:rsidP="00F665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665EE">
        <w:rPr>
          <w:rStyle w:val="Strong"/>
          <w:rFonts w:asciiTheme="majorHAnsi" w:hAnsiTheme="majorHAnsi" w:cstheme="majorHAnsi"/>
          <w:sz w:val="44"/>
          <w:szCs w:val="44"/>
        </w:rPr>
        <w:t>С ней и в горести, в дни тяжёлые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Утешенье найдёшь для души.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И бальзам святой ручьём Божиим,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 xml:space="preserve">Проливается где-то в тиши. </w:t>
      </w:r>
    </w:p>
    <w:p w14:paraId="48D03EFE" w14:textId="77777777" w:rsidR="00F665EE" w:rsidRPr="00F665EE" w:rsidRDefault="00F665EE" w:rsidP="00F665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665EE">
        <w:rPr>
          <w:rStyle w:val="Strong"/>
          <w:rFonts w:asciiTheme="majorHAnsi" w:hAnsiTheme="majorHAnsi" w:cstheme="majorHAnsi"/>
          <w:sz w:val="44"/>
          <w:szCs w:val="44"/>
        </w:rPr>
        <w:t>Слаще мёда мне, лучше золота,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Эта книга здесь – жизнь для меня!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Нет и жажды с ней, и нет голода,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 xml:space="preserve">Нету с нею и темных ночей. </w:t>
      </w:r>
    </w:p>
    <w:p w14:paraId="780D5F53" w14:textId="77777777" w:rsidR="00F665EE" w:rsidRPr="00F665EE" w:rsidRDefault="00F665EE" w:rsidP="00F665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665EE">
        <w:rPr>
          <w:rStyle w:val="Strong"/>
          <w:rFonts w:asciiTheme="majorHAnsi" w:hAnsiTheme="majorHAnsi" w:cstheme="majorHAnsi"/>
          <w:sz w:val="44"/>
          <w:szCs w:val="44"/>
        </w:rPr>
        <w:t>Бури жизни с ней, бури холода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Исчезают, как дым, навсегда.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Тучи чёрные, волны грозные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 xml:space="preserve">Не потопят мой чёлн никогда. </w:t>
      </w:r>
    </w:p>
    <w:p w14:paraId="092D392B" w14:textId="175162F3" w:rsidR="00170CF1" w:rsidRPr="00F665EE" w:rsidRDefault="00F665EE" w:rsidP="00F665EE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F665EE">
        <w:rPr>
          <w:rStyle w:val="Strong"/>
          <w:rFonts w:asciiTheme="majorHAnsi" w:hAnsiTheme="majorHAnsi" w:cstheme="majorHAnsi"/>
          <w:sz w:val="44"/>
          <w:szCs w:val="44"/>
        </w:rPr>
        <w:t>Пусть же знает мир и пусть сердится,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Что я верный есть воин Христа,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>Своё звание не скрываю я,</w:t>
      </w:r>
      <w:r w:rsidRPr="00F665EE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F665EE">
        <w:rPr>
          <w:rStyle w:val="Strong"/>
          <w:rFonts w:asciiTheme="majorHAnsi" w:hAnsiTheme="majorHAnsi" w:cstheme="majorHAnsi"/>
          <w:sz w:val="44"/>
          <w:szCs w:val="44"/>
        </w:rPr>
        <w:t xml:space="preserve">С Ним на жизнь иль на смерть готов я. </w:t>
      </w:r>
    </w:p>
    <w:sectPr w:rsidR="00170CF1" w:rsidRPr="00F665E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414940">
    <w:abstractNumId w:val="8"/>
  </w:num>
  <w:num w:numId="2" w16cid:durableId="1386903477">
    <w:abstractNumId w:val="6"/>
  </w:num>
  <w:num w:numId="3" w16cid:durableId="1258711277">
    <w:abstractNumId w:val="5"/>
  </w:num>
  <w:num w:numId="4" w16cid:durableId="1160728748">
    <w:abstractNumId w:val="4"/>
  </w:num>
  <w:num w:numId="5" w16cid:durableId="35475189">
    <w:abstractNumId w:val="7"/>
  </w:num>
  <w:num w:numId="6" w16cid:durableId="2037925485">
    <w:abstractNumId w:val="3"/>
  </w:num>
  <w:num w:numId="7" w16cid:durableId="793210218">
    <w:abstractNumId w:val="2"/>
  </w:num>
  <w:num w:numId="8" w16cid:durableId="566187204">
    <w:abstractNumId w:val="1"/>
  </w:num>
  <w:num w:numId="9" w16cid:durableId="1468552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70CF1"/>
    <w:rsid w:val="0029639D"/>
    <w:rsid w:val="00326F90"/>
    <w:rsid w:val="00AA1D8D"/>
    <w:rsid w:val="00B47730"/>
    <w:rsid w:val="00CB0664"/>
    <w:rsid w:val="00F665E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6CFAC00-17B9-48FB-9D72-C54C2B3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F6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2024-02-27T23:18:00Z</dcterms:modified>
  <cp:category/>
</cp:coreProperties>
</file>